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433F0" w14:textId="78208E80" w:rsidR="007219F1" w:rsidRDefault="004D32B5" w:rsidP="007219F1">
      <w:pPr>
        <w:pStyle w:val="Heading1"/>
        <w:rPr>
          <w:sz w:val="44"/>
        </w:rPr>
      </w:pPr>
      <w:bookmarkStart w:id="0" w:name="_Toc438649428"/>
      <w:bookmarkStart w:id="1" w:name="_GoBack"/>
      <w:bookmarkEnd w:id="1"/>
      <w:r w:rsidRPr="004D3F02">
        <w:rPr>
          <w:noProof/>
          <w:lang w:val="en-AU" w:eastAsia="en-AU"/>
        </w:rPr>
        <w:drawing>
          <wp:anchor distT="0" distB="0" distL="114300" distR="114300" simplePos="0" relativeHeight="251659264" behindDoc="1" locked="0" layoutInCell="1" allowOverlap="1" wp14:anchorId="1BF4342A" wp14:editId="4DBDF672">
            <wp:simplePos x="0" y="0"/>
            <wp:positionH relativeFrom="page">
              <wp:posOffset>278307</wp:posOffset>
            </wp:positionH>
            <wp:positionV relativeFrom="page">
              <wp:posOffset>360045</wp:posOffset>
            </wp:positionV>
            <wp:extent cx="6839585" cy="8999855"/>
            <wp:effectExtent l="0" t="0" r="0" b="0"/>
            <wp:wrapNone/>
            <wp:docPr id="15" name="Picture 15" descr="Purple background" title="Cover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2A1BA7">
        <w:t>Starting your plan</w:t>
      </w:r>
      <w:r w:rsidR="002A1BA7" w:rsidRPr="007219F1">
        <w:rPr>
          <w:sz w:val="44"/>
        </w:rPr>
        <w:t xml:space="preserve"> </w:t>
      </w:r>
      <w:bookmarkEnd w:id="0"/>
    </w:p>
    <w:p w14:paraId="61BECFF1" w14:textId="77777777" w:rsidR="002A1BA7" w:rsidRDefault="007219F1" w:rsidP="002A1BA7">
      <w:pPr>
        <w:pStyle w:val="Heading2"/>
        <w:numPr>
          <w:ilvl w:val="0"/>
          <w:numId w:val="0"/>
        </w:numPr>
      </w:pPr>
      <w:r>
        <w:br w:type="page"/>
      </w:r>
      <w:r w:rsidR="002A1BA7">
        <w:lastRenderedPageBreak/>
        <w:t>Starting your plan</w:t>
      </w:r>
    </w:p>
    <w:p w14:paraId="6F802DDF" w14:textId="76FE5D4C" w:rsidR="00022587" w:rsidRDefault="003F2150" w:rsidP="002A1BA7">
      <w:r>
        <w:t>Now</w:t>
      </w:r>
      <w:r w:rsidR="002A1BA7">
        <w:t xml:space="preserve"> your plan is approved, it is time to put it into action. The NDIS can work with you to </w:t>
      </w:r>
      <w:r>
        <w:t xml:space="preserve">put </w:t>
      </w:r>
      <w:r w:rsidR="002A1BA7">
        <w:t>your plan</w:t>
      </w:r>
      <w:r>
        <w:t xml:space="preserve"> into action, and depending</w:t>
      </w:r>
      <w:r w:rsidR="002A1BA7">
        <w:t xml:space="preserve"> on your situation there are a range of people who can help you implement your plan and support you to start receiving supports.</w:t>
      </w:r>
      <w:r w:rsidR="002D1D11">
        <w:t xml:space="preserve"> These would have been discussed with yo</w:t>
      </w:r>
      <w:r w:rsidR="00022587">
        <w:t xml:space="preserve">u during your planning process and may be </w:t>
      </w:r>
      <w:r w:rsidR="002A1BA7">
        <w:t>a Local Area Coordinator or an Early Childhood Partner. Some people may also have a Support Coordinator funded in their pl</w:t>
      </w:r>
      <w:r w:rsidR="00022587">
        <w:t xml:space="preserve">an to help them get started. </w:t>
      </w:r>
      <w:r w:rsidR="00022587" w:rsidRPr="00022587">
        <w:t>You can start your plan by yourself if you are self-manag</w:t>
      </w:r>
      <w:r w:rsidR="006F459D">
        <w:t xml:space="preserve">ing all or some </w:t>
      </w:r>
      <w:r w:rsidR="00D00FC6">
        <w:t>of</w:t>
      </w:r>
      <w:r w:rsidR="006F459D">
        <w:t xml:space="preserve"> the plan.</w:t>
      </w:r>
      <w:r w:rsidR="00022587">
        <w:t xml:space="preserve"> </w:t>
      </w:r>
    </w:p>
    <w:p w14:paraId="3AEA0DDE" w14:textId="2DBC9374" w:rsidR="002A1BA7" w:rsidRDefault="00E6643B" w:rsidP="002A1BA7">
      <w:r>
        <w:t>Us</w:t>
      </w:r>
      <w:r w:rsidR="00022587">
        <w:t>e</w:t>
      </w:r>
      <w:r w:rsidR="002A1BA7">
        <w:t xml:space="preserve"> the relevant</w:t>
      </w:r>
      <w:r w:rsidR="006F459D">
        <w:t xml:space="preserve"> starting your plan factsheet</w:t>
      </w:r>
      <w:r w:rsidR="00AC50A6">
        <w:t xml:space="preserve"> available on </w:t>
      </w:r>
      <w:hyperlink r:id="rId12" w:history="1">
        <w:r w:rsidR="00AC50A6" w:rsidRPr="009827B4">
          <w:rPr>
            <w:rStyle w:val="Hyperlink"/>
          </w:rPr>
          <w:t>www.ndis.gov.au</w:t>
        </w:r>
      </w:hyperlink>
      <w:r w:rsidR="00AC50A6">
        <w:t xml:space="preserve"> </w:t>
      </w:r>
      <w:r w:rsidR="00022587">
        <w:t>to</w:t>
      </w:r>
      <w:r w:rsidR="002A1BA7">
        <w:t xml:space="preserve"> help you start accessing community, mainstream and funded supports and get the most out of your NDIS plan. While you may work with different people to get you started, there are </w:t>
      </w:r>
      <w:r>
        <w:t xml:space="preserve">a </w:t>
      </w:r>
      <w:r w:rsidR="002A1BA7">
        <w:t xml:space="preserve">few activities everyone can do either by yourself, with a family member, friend or </w:t>
      </w:r>
      <w:proofErr w:type="spellStart"/>
      <w:r w:rsidR="002A1BA7">
        <w:t>carer</w:t>
      </w:r>
      <w:proofErr w:type="spellEnd"/>
      <w:r w:rsidR="002A1BA7">
        <w:t xml:space="preserve"> to start your plan. </w:t>
      </w:r>
    </w:p>
    <w:p w14:paraId="46A781B6" w14:textId="77777777" w:rsidR="002A1BA7" w:rsidRPr="00CA212A" w:rsidRDefault="002A1BA7" w:rsidP="003F2150">
      <w:pPr>
        <w:pStyle w:val="Heading2"/>
        <w:numPr>
          <w:ilvl w:val="0"/>
          <w:numId w:val="0"/>
        </w:numPr>
        <w:rPr>
          <w:sz w:val="40"/>
        </w:rPr>
      </w:pPr>
      <w:r w:rsidRPr="00CA212A">
        <w:rPr>
          <w:sz w:val="40"/>
        </w:rPr>
        <w:t xml:space="preserve">Read and understand your plan </w:t>
      </w:r>
    </w:p>
    <w:p w14:paraId="32D9C77F" w14:textId="41973E10" w:rsidR="009B695B" w:rsidRDefault="00C26880" w:rsidP="002A1BA7">
      <w:r>
        <w:t>The first thing you should do is r</w:t>
      </w:r>
      <w:r w:rsidR="002A1BA7">
        <w:t xml:space="preserve">ead and </w:t>
      </w:r>
      <w:r w:rsidR="00884C2C">
        <w:t>understand</w:t>
      </w:r>
      <w:r w:rsidR="002A1BA7">
        <w:t xml:space="preserve"> your NDIS plan. </w:t>
      </w:r>
      <w:r w:rsidR="009B695B">
        <w:t xml:space="preserve">Your plan has three main parts. </w:t>
      </w:r>
    </w:p>
    <w:p w14:paraId="6EA14A60" w14:textId="4410CE22" w:rsidR="009B695B" w:rsidRDefault="009B695B" w:rsidP="002A1BA7">
      <w:r>
        <w:t xml:space="preserve">Part One contains some of your personal details, such as your name and NDIS Number, and other details about you. </w:t>
      </w:r>
    </w:p>
    <w:p w14:paraId="5D952555" w14:textId="34300897" w:rsidR="009B695B" w:rsidRDefault="009B695B" w:rsidP="002A1BA7">
      <w:r>
        <w:t xml:space="preserve">Part Two outlines </w:t>
      </w:r>
      <w:r w:rsidR="00180C6A">
        <w:t>your goals</w:t>
      </w:r>
      <w:r w:rsidR="002D1D11">
        <w:t xml:space="preserve">, both your short term goals and longer term goals. </w:t>
      </w:r>
      <w:r>
        <w:t xml:space="preserve"> </w:t>
      </w:r>
    </w:p>
    <w:p w14:paraId="2969476F" w14:textId="1CA036AC" w:rsidR="00137D42" w:rsidRDefault="009B695B" w:rsidP="002A1BA7">
      <w:r>
        <w:t>Part Three provides details about your supports</w:t>
      </w:r>
      <w:r w:rsidR="00A26BE2">
        <w:t xml:space="preserve"> and is broken </w:t>
      </w:r>
      <w:r w:rsidR="00235BD3">
        <w:t>into three</w:t>
      </w:r>
      <w:r w:rsidR="00C02244">
        <w:t xml:space="preserve"> sections </w:t>
      </w:r>
      <w:r w:rsidR="00022587">
        <w:t xml:space="preserve">describing </w:t>
      </w:r>
      <w:r w:rsidR="00EE7873">
        <w:t xml:space="preserve">the </w:t>
      </w:r>
      <w:r w:rsidR="00022587">
        <w:t>different support type</w:t>
      </w:r>
      <w:r w:rsidR="00EE7873">
        <w:t>s</w:t>
      </w:r>
      <w:r w:rsidR="00022587">
        <w:t>.</w:t>
      </w:r>
      <w:r>
        <w:t xml:space="preserve"> </w:t>
      </w:r>
    </w:p>
    <w:p w14:paraId="0AA10F4E" w14:textId="77BE23E3" w:rsidR="00137D42" w:rsidRDefault="00EC1EFD" w:rsidP="00EC1EFD">
      <w:pPr>
        <w:pStyle w:val="ListParagraph"/>
        <w:numPr>
          <w:ilvl w:val="0"/>
          <w:numId w:val="12"/>
        </w:numPr>
      </w:pPr>
      <w:r>
        <w:t>Section 1</w:t>
      </w:r>
      <w:r w:rsidR="00022587">
        <w:t xml:space="preserve"> outlines your</w:t>
      </w:r>
      <w:r w:rsidR="009B695B">
        <w:t xml:space="preserve"> ‘informal supports’ that come from your family and friends. </w:t>
      </w:r>
    </w:p>
    <w:p w14:paraId="03E593DE" w14:textId="0B825A57" w:rsidR="00137D42" w:rsidRDefault="00EC1EFD" w:rsidP="00EC1EFD">
      <w:pPr>
        <w:pStyle w:val="ListParagraph"/>
        <w:numPr>
          <w:ilvl w:val="0"/>
          <w:numId w:val="12"/>
        </w:numPr>
      </w:pPr>
      <w:r>
        <w:t xml:space="preserve">Section 2 </w:t>
      </w:r>
      <w:r w:rsidR="00022587">
        <w:t xml:space="preserve">outlines </w:t>
      </w:r>
      <w:r w:rsidR="009B695B">
        <w:t>those supports that come from outside your family</w:t>
      </w:r>
      <w:r w:rsidR="00180C6A">
        <w:t xml:space="preserve"> and friends</w:t>
      </w:r>
      <w:r w:rsidR="009B695B">
        <w:t xml:space="preserve">, such as those found in your community or are </w:t>
      </w:r>
      <w:r>
        <w:t xml:space="preserve">part of </w:t>
      </w:r>
      <w:r w:rsidR="00137D42">
        <w:t>‘mainstream’</w:t>
      </w:r>
      <w:r w:rsidR="00180C6A">
        <w:t xml:space="preserve"> systems</w:t>
      </w:r>
      <w:r>
        <w:t xml:space="preserve"> e.g. </w:t>
      </w:r>
      <w:r w:rsidR="009B695B">
        <w:t>a school, university or a hospital</w:t>
      </w:r>
      <w:r w:rsidR="00180C6A">
        <w:t>.</w:t>
      </w:r>
    </w:p>
    <w:p w14:paraId="44E5E731" w14:textId="6A0BF053" w:rsidR="009B695B" w:rsidRDefault="00EC1EFD" w:rsidP="00EC1EFD">
      <w:pPr>
        <w:pStyle w:val="ListParagraph"/>
        <w:numPr>
          <w:ilvl w:val="0"/>
          <w:numId w:val="12"/>
        </w:numPr>
      </w:pPr>
      <w:r>
        <w:t xml:space="preserve">Section 3 </w:t>
      </w:r>
      <w:r w:rsidR="00022587">
        <w:t xml:space="preserve">includes </w:t>
      </w:r>
      <w:r>
        <w:t xml:space="preserve">reasonable and necessary supports funded by the NDIS, </w:t>
      </w:r>
      <w:r w:rsidR="00022587">
        <w:t xml:space="preserve">the </w:t>
      </w:r>
      <w:r w:rsidR="00B73E19">
        <w:t>budget</w:t>
      </w:r>
      <w:r w:rsidR="00022587">
        <w:t xml:space="preserve"> for NDIS funded supports, </w:t>
      </w:r>
      <w:r w:rsidR="00B73E19">
        <w:t>and how supports will be paid</w:t>
      </w:r>
      <w:r w:rsidR="00022587">
        <w:t xml:space="preserve"> for</w:t>
      </w:r>
      <w:r w:rsidR="00B73E19">
        <w:t>.</w:t>
      </w:r>
    </w:p>
    <w:p w14:paraId="179D07DD" w14:textId="09F611D5" w:rsidR="00C26880" w:rsidRDefault="002A1BA7" w:rsidP="002A1BA7">
      <w:r>
        <w:t>An NDIS plan has three support budgets</w:t>
      </w:r>
      <w:r w:rsidR="00022587">
        <w:t xml:space="preserve"> for NDIS funded reasonable and necessary supports</w:t>
      </w:r>
      <w:r w:rsidR="0038400C">
        <w:t>:</w:t>
      </w:r>
      <w:r w:rsidR="009B695B">
        <w:t xml:space="preserve"> </w:t>
      </w:r>
    </w:p>
    <w:p w14:paraId="654F74CE" w14:textId="4CF05201" w:rsidR="00C26880" w:rsidRDefault="002A1BA7" w:rsidP="00884C2C">
      <w:pPr>
        <w:pStyle w:val="ListParagraph"/>
        <w:numPr>
          <w:ilvl w:val="0"/>
          <w:numId w:val="10"/>
        </w:numPr>
      </w:pPr>
      <w:r>
        <w:t>Core</w:t>
      </w:r>
      <w:r w:rsidR="00A26BE2">
        <w:t xml:space="preserve"> budget</w:t>
      </w:r>
    </w:p>
    <w:p w14:paraId="05A44269" w14:textId="6068006E" w:rsidR="00C26880" w:rsidRDefault="003F2150" w:rsidP="00884C2C">
      <w:pPr>
        <w:pStyle w:val="ListParagraph"/>
        <w:numPr>
          <w:ilvl w:val="0"/>
          <w:numId w:val="10"/>
        </w:numPr>
      </w:pPr>
      <w:r>
        <w:t>Capital</w:t>
      </w:r>
      <w:r w:rsidR="00A26BE2">
        <w:t xml:space="preserve"> budget</w:t>
      </w:r>
    </w:p>
    <w:p w14:paraId="00E67D16" w14:textId="10E5689C" w:rsidR="00C26880" w:rsidRDefault="002A1BA7" w:rsidP="00884C2C">
      <w:pPr>
        <w:pStyle w:val="ListParagraph"/>
        <w:numPr>
          <w:ilvl w:val="0"/>
          <w:numId w:val="10"/>
        </w:numPr>
      </w:pPr>
      <w:r>
        <w:t>Capacity</w:t>
      </w:r>
      <w:r w:rsidR="00EC1EFD">
        <w:t xml:space="preserve"> Building</w:t>
      </w:r>
      <w:r w:rsidR="00A26BE2">
        <w:t xml:space="preserve"> budget.</w:t>
      </w:r>
    </w:p>
    <w:p w14:paraId="3EC64E0C" w14:textId="0B912B6F" w:rsidR="00C65D3D" w:rsidRDefault="00EC1EFD" w:rsidP="00180C6A">
      <w:r>
        <w:t>You may receive reasonable and necessary funding under one or more of the relevant budgets, d</w:t>
      </w:r>
      <w:r w:rsidR="00C26880">
        <w:t>epending on your support needs</w:t>
      </w:r>
      <w:r>
        <w:t>.</w:t>
      </w:r>
      <w:r w:rsidR="009B695B">
        <w:t xml:space="preserve"> </w:t>
      </w:r>
      <w:r w:rsidR="00C94CE2">
        <w:t>More information on</w:t>
      </w:r>
      <w:r w:rsidR="006C7612">
        <w:t xml:space="preserve"> support</w:t>
      </w:r>
      <w:r w:rsidR="00C94CE2">
        <w:t xml:space="preserve"> budgets is available in the Managing Your NDIS Funding Package fact sheet.</w:t>
      </w:r>
    </w:p>
    <w:p w14:paraId="54071864" w14:textId="1D8CBE85" w:rsidR="002A1BA7" w:rsidRDefault="002A1BA7" w:rsidP="002A1BA7">
      <w:r>
        <w:lastRenderedPageBreak/>
        <w:t>To support participants hav</w:t>
      </w:r>
      <w:r w:rsidR="00180C6A">
        <w:t>ing</w:t>
      </w:r>
      <w:r>
        <w:t xml:space="preserve"> choice and control over their NDIS plan, there is flexibility </w:t>
      </w:r>
      <w:r w:rsidR="002D1D11">
        <w:t xml:space="preserve">(within the ‘Core’ budget) </w:t>
      </w:r>
      <w:r>
        <w:t>to ensure you can choose how to spend your funds to live the life you want. More information about choice and control</w:t>
      </w:r>
      <w:r w:rsidR="003F2150">
        <w:t xml:space="preserve"> and how to manage your NDIS funding package is</w:t>
      </w:r>
      <w:r>
        <w:t xml:space="preserve"> available </w:t>
      </w:r>
      <w:r w:rsidR="00B851A9">
        <w:t xml:space="preserve">in the Managing Your NDIS Funding Package fact sheet or </w:t>
      </w:r>
      <w:r>
        <w:t xml:space="preserve">at </w:t>
      </w:r>
      <w:hyperlink r:id="rId13" w:history="1">
        <w:r w:rsidRPr="00CA212A">
          <w:rPr>
            <w:rStyle w:val="Hyperlink"/>
          </w:rPr>
          <w:t>www.ndis.gov.au</w:t>
        </w:r>
      </w:hyperlink>
      <w:r w:rsidR="00225B2D" w:rsidRPr="00225B2D">
        <w:rPr>
          <w:rStyle w:val="Hyperlink"/>
          <w:color w:val="auto"/>
          <w:u w:val="none"/>
        </w:rPr>
        <w:t>.</w:t>
      </w:r>
    </w:p>
    <w:p w14:paraId="4CF445B1" w14:textId="36718EC1" w:rsidR="002A1BA7" w:rsidRPr="00CA212A" w:rsidRDefault="00993EC3" w:rsidP="003F2150">
      <w:pPr>
        <w:pStyle w:val="Heading2"/>
        <w:numPr>
          <w:ilvl w:val="0"/>
          <w:numId w:val="0"/>
        </w:numPr>
        <w:rPr>
          <w:sz w:val="40"/>
        </w:rPr>
      </w:pPr>
      <w:r>
        <w:rPr>
          <w:sz w:val="40"/>
        </w:rPr>
        <w:t xml:space="preserve">Sign into </w:t>
      </w:r>
      <w:r w:rsidR="00A014D6">
        <w:rPr>
          <w:sz w:val="40"/>
        </w:rPr>
        <w:t xml:space="preserve">the </w:t>
      </w:r>
      <w:r w:rsidR="002A1BA7" w:rsidRPr="00CA212A">
        <w:rPr>
          <w:sz w:val="40"/>
        </w:rPr>
        <w:t xml:space="preserve">NDIS </w:t>
      </w:r>
      <w:r w:rsidR="00A014D6">
        <w:rPr>
          <w:sz w:val="40"/>
        </w:rPr>
        <w:t>‘</w:t>
      </w:r>
      <w:r w:rsidR="003F2150" w:rsidRPr="00CA212A">
        <w:rPr>
          <w:sz w:val="40"/>
        </w:rPr>
        <w:t>myplace</w:t>
      </w:r>
      <w:r w:rsidR="00A014D6">
        <w:rPr>
          <w:sz w:val="40"/>
        </w:rPr>
        <w:t>’</w:t>
      </w:r>
      <w:r w:rsidR="003F2150" w:rsidRPr="00CA212A">
        <w:rPr>
          <w:sz w:val="40"/>
        </w:rPr>
        <w:t xml:space="preserve"> </w:t>
      </w:r>
      <w:r w:rsidR="002A1BA7" w:rsidRPr="00CA212A">
        <w:rPr>
          <w:sz w:val="40"/>
        </w:rPr>
        <w:t xml:space="preserve">Participant Portal </w:t>
      </w:r>
    </w:p>
    <w:p w14:paraId="19043A1D" w14:textId="0A8EE831" w:rsidR="00D43F81" w:rsidRDefault="00D43F81" w:rsidP="002A1BA7">
      <w:r>
        <w:t>The ‘myplace</w:t>
      </w:r>
      <w:r w:rsidR="00A014D6">
        <w:t>’</w:t>
      </w:r>
      <w:r>
        <w:t xml:space="preserve"> Participant Portal is </w:t>
      </w:r>
      <w:r w:rsidRPr="004C1FBD">
        <w:t>a secure website for participants</w:t>
      </w:r>
      <w:r w:rsidR="00AC083A">
        <w:t>,</w:t>
      </w:r>
      <w:r w:rsidRPr="004C1FBD">
        <w:t xml:space="preserve"> their nominee </w:t>
      </w:r>
      <w:r w:rsidR="00776B97" w:rsidRPr="00776B97">
        <w:t xml:space="preserve">or a child representative </w:t>
      </w:r>
      <w:r w:rsidRPr="004C1FBD">
        <w:t>to view their NDIS plan, request payments and manage services with providers</w:t>
      </w:r>
      <w:r>
        <w:t xml:space="preserve">. </w:t>
      </w:r>
      <w:r w:rsidR="00776B97">
        <w:t xml:space="preserve">Whether you are </w:t>
      </w:r>
      <w:r w:rsidR="00776B97" w:rsidRPr="00776B97">
        <w:t>a NDIS participant, nominee or a child representative</w:t>
      </w:r>
      <w:r w:rsidR="00776B97">
        <w:t xml:space="preserve"> you </w:t>
      </w:r>
      <w:r w:rsidR="00527E90">
        <w:t xml:space="preserve">will need a </w:t>
      </w:r>
      <w:r w:rsidR="00FB7DEB">
        <w:t>m</w:t>
      </w:r>
      <w:r w:rsidR="00527E90">
        <w:t xml:space="preserve">yGov account before you can begin using the ‘myplace’ Participant Portal. You will also need an Activation Code when you first login to ‘myplace’. </w:t>
      </w:r>
    </w:p>
    <w:p w14:paraId="5BD96413" w14:textId="132175DC" w:rsidR="006B0E0B" w:rsidRDefault="006B0E0B" w:rsidP="00527E90">
      <w:r>
        <w:t>If you do not have a myGov account, are not sure if</w:t>
      </w:r>
      <w:r w:rsidR="00776B97">
        <w:t xml:space="preserve"> </w:t>
      </w:r>
      <w:r>
        <w:t xml:space="preserve">you do, or you have forgotten your myGov details, you can register or update you details at </w:t>
      </w:r>
      <w:hyperlink r:id="rId14" w:history="1">
        <w:r w:rsidR="00B851A9">
          <w:rPr>
            <w:rStyle w:val="Hyperlink"/>
          </w:rPr>
          <w:t>https://my.gov.au</w:t>
        </w:r>
      </w:hyperlink>
      <w:r>
        <w:t>.</w:t>
      </w:r>
    </w:p>
    <w:p w14:paraId="6F867437" w14:textId="2AB4840D" w:rsidR="006B0E0B" w:rsidRDefault="006B0E0B" w:rsidP="006B0E0B">
      <w:r w:rsidRPr="006B0E0B">
        <w:t xml:space="preserve">In </w:t>
      </w:r>
      <w:r w:rsidR="00FB7DEB">
        <w:t>m</w:t>
      </w:r>
      <w:r w:rsidRPr="006B0E0B">
        <w:t>yGov you must</w:t>
      </w:r>
      <w:r>
        <w:t xml:space="preserve"> then create a </w:t>
      </w:r>
      <w:r w:rsidRPr="006B0E0B">
        <w:t>link to the National Disability Insurance Scheme (this is done th</w:t>
      </w:r>
      <w:r>
        <w:t xml:space="preserve">rough the </w:t>
      </w:r>
      <w:r w:rsidR="00527E90">
        <w:t>‘</w:t>
      </w:r>
      <w:r>
        <w:t>Services</w:t>
      </w:r>
      <w:r w:rsidR="00527E90">
        <w:t>’</w:t>
      </w:r>
      <w:r>
        <w:t xml:space="preserve"> section </w:t>
      </w:r>
      <w:r w:rsidR="00FB7DEB">
        <w:t>in m</w:t>
      </w:r>
      <w:r>
        <w:t>yGov).</w:t>
      </w:r>
    </w:p>
    <w:p w14:paraId="5E269BC6" w14:textId="7043D6E5" w:rsidR="006B0E0B" w:rsidRDefault="00FB7DEB" w:rsidP="006B0E0B">
      <w:r>
        <w:t>Once your NDIS Plan has been approved, t</w:t>
      </w:r>
      <w:r w:rsidR="003B122C">
        <w:t>he Activation Code will</w:t>
      </w:r>
      <w:r w:rsidR="00CC21C3">
        <w:t xml:space="preserve"> either</w:t>
      </w:r>
      <w:r w:rsidR="003B122C">
        <w:t xml:space="preserve"> be sent </w:t>
      </w:r>
      <w:r w:rsidR="003B122C" w:rsidRPr="006B0E0B">
        <w:t>via your preferred method of correspondence</w:t>
      </w:r>
      <w:r w:rsidR="003B122C">
        <w:t xml:space="preserve"> </w:t>
      </w:r>
      <w:r w:rsidR="00CC21C3">
        <w:t xml:space="preserve">or </w:t>
      </w:r>
      <w:r>
        <w:t>provided to you by telephone</w:t>
      </w:r>
      <w:r w:rsidR="00993EC3" w:rsidRPr="00993EC3">
        <w:t>.</w:t>
      </w:r>
      <w:r w:rsidR="00993EC3">
        <w:t xml:space="preserve"> </w:t>
      </w:r>
      <w:r w:rsidR="00A014D6">
        <w:t>T</w:t>
      </w:r>
      <w:r w:rsidR="00A014D6" w:rsidRPr="006B0E0B">
        <w:t>his code is needed for the first logon only</w:t>
      </w:r>
      <w:r w:rsidR="00A014D6">
        <w:t xml:space="preserve"> and w</w:t>
      </w:r>
      <w:r w:rsidR="006B0E0B" w:rsidRPr="006B0E0B">
        <w:t>ill expire after 10 days. You can contact the agency on 1800 800 110 to obtain a new Activation Code if required.</w:t>
      </w:r>
    </w:p>
    <w:p w14:paraId="2E9A367F" w14:textId="50E1E0EB" w:rsidR="004A49AE" w:rsidRPr="004A49AE" w:rsidRDefault="006B0E0B" w:rsidP="004A49AE">
      <w:r>
        <w:t>You can use t</w:t>
      </w:r>
      <w:r w:rsidR="00AC50A6">
        <w:t>he space below to record you</w:t>
      </w:r>
      <w:r w:rsidR="00CB0476">
        <w:t>r</w:t>
      </w:r>
      <w:r w:rsidR="00AC50A6">
        <w:t xml:space="preserve"> </w:t>
      </w:r>
      <w:r w:rsidR="006C7612">
        <w:t>A</w:t>
      </w:r>
      <w:r w:rsidR="00AC50A6">
        <w:t xml:space="preserve">ctivation </w:t>
      </w:r>
      <w:r w:rsidR="006C7612">
        <w:t>C</w:t>
      </w:r>
      <w:r w:rsidR="00AC50A6">
        <w:t>ode and its expiry date</w:t>
      </w:r>
      <w:r w:rsidR="004A49AE">
        <w:t xml:space="preserve"> </w:t>
      </w:r>
      <w:r w:rsidR="004A49AE" w:rsidRPr="004A49AE">
        <w:t>once it has been provided to you</w:t>
      </w:r>
      <w:r w:rsidR="00993EC3">
        <w:t>.</w:t>
      </w:r>
    </w:p>
    <w:p w14:paraId="171E8FEB" w14:textId="24A4A116" w:rsidR="002A1BA7" w:rsidRDefault="002A1BA7" w:rsidP="002A1BA7">
      <w:r>
        <w:t>You will need this activation code:</w:t>
      </w:r>
      <w:r w:rsidR="00424064">
        <w:t xml:space="preserve"> ______________________________________</w:t>
      </w:r>
    </w:p>
    <w:p w14:paraId="04D41556" w14:textId="4257F1D4" w:rsidR="002A1BA7" w:rsidRDefault="002A1BA7" w:rsidP="002A1BA7">
      <w:r>
        <w:t>This activation code will work until:</w:t>
      </w:r>
      <w:r w:rsidR="004B5864">
        <w:t xml:space="preserve"> </w:t>
      </w:r>
      <w:r w:rsidR="00424064">
        <w:t>______</w:t>
      </w:r>
      <w:r w:rsidR="004B5864">
        <w:t>_______________________________</w:t>
      </w:r>
    </w:p>
    <w:p w14:paraId="25652490" w14:textId="45C0D678" w:rsidR="00A014D6" w:rsidRDefault="00A014D6" w:rsidP="00A014D6">
      <w:r>
        <w:t xml:space="preserve">There are step-by-step guides to help you access and use myplace at </w:t>
      </w:r>
      <w:hyperlink r:id="rId15" w:history="1">
        <w:r w:rsidRPr="00C41BD7">
          <w:rPr>
            <w:rStyle w:val="Hyperlink"/>
          </w:rPr>
          <w:t>https://www.ndis.gov.au/participant-portal-user-guide.html</w:t>
        </w:r>
      </w:hyperlink>
      <w:r w:rsidR="00225B2D">
        <w:t>.</w:t>
      </w:r>
    </w:p>
    <w:p w14:paraId="076448D2" w14:textId="047E7556" w:rsidR="002A1BA7" w:rsidRPr="00CA212A" w:rsidRDefault="003F2150" w:rsidP="003F2150">
      <w:pPr>
        <w:pStyle w:val="Heading2"/>
        <w:numPr>
          <w:ilvl w:val="0"/>
          <w:numId w:val="0"/>
        </w:numPr>
        <w:rPr>
          <w:sz w:val="40"/>
        </w:rPr>
      </w:pPr>
      <w:r>
        <w:rPr>
          <w:sz w:val="40"/>
        </w:rPr>
        <w:t>Put y</w:t>
      </w:r>
      <w:r w:rsidR="00AD007E">
        <w:rPr>
          <w:sz w:val="40"/>
        </w:rPr>
        <w:t>our plan</w:t>
      </w:r>
      <w:r>
        <w:rPr>
          <w:sz w:val="40"/>
        </w:rPr>
        <w:t xml:space="preserve"> into action </w:t>
      </w:r>
    </w:p>
    <w:p w14:paraId="36376440" w14:textId="17C289C7" w:rsidR="00EE7873" w:rsidRDefault="00EE7873" w:rsidP="002A1BA7">
      <w:r>
        <w:t xml:space="preserve">Now that you have your plan and have access to ‘myplace’ it’s time to put your plan into action. </w:t>
      </w:r>
    </w:p>
    <w:p w14:paraId="22DA8DE7" w14:textId="470285A9" w:rsidR="00EE7873" w:rsidRDefault="00EE7873" w:rsidP="002A1BA7">
      <w:r>
        <w:t xml:space="preserve">There is further </w:t>
      </w:r>
      <w:r w:rsidR="005603ED">
        <w:t xml:space="preserve">information available </w:t>
      </w:r>
      <w:r>
        <w:t xml:space="preserve">to </w:t>
      </w:r>
      <w:r w:rsidR="005603ED">
        <w:t xml:space="preserve">help </w:t>
      </w:r>
      <w:r>
        <w:t xml:space="preserve">you do this. </w:t>
      </w:r>
      <w:r w:rsidR="00EB1472">
        <w:t xml:space="preserve">The NDIS </w:t>
      </w:r>
      <w:r>
        <w:t xml:space="preserve">website </w:t>
      </w:r>
      <w:hyperlink r:id="rId16" w:history="1">
        <w:r w:rsidRPr="00C41BD7">
          <w:rPr>
            <w:rStyle w:val="Hyperlink"/>
          </w:rPr>
          <w:t>www.ndis.gov.au</w:t>
        </w:r>
      </w:hyperlink>
      <w:r>
        <w:t xml:space="preserve"> is a good source of information. For example, you will find information on:</w:t>
      </w:r>
    </w:p>
    <w:p w14:paraId="3AD8D4F5" w14:textId="02680F2E" w:rsidR="00EE7873" w:rsidRDefault="00EE7873" w:rsidP="00EE7873">
      <w:pPr>
        <w:pStyle w:val="ListParagraph"/>
        <w:numPr>
          <w:ilvl w:val="0"/>
          <w:numId w:val="17"/>
        </w:numPr>
      </w:pPr>
      <w:r>
        <w:t xml:space="preserve">Managing your NDIS </w:t>
      </w:r>
      <w:r w:rsidR="00D07406">
        <w:t>funds</w:t>
      </w:r>
      <w:r>
        <w:t xml:space="preserve"> </w:t>
      </w:r>
    </w:p>
    <w:p w14:paraId="7B4C7D34" w14:textId="77777777" w:rsidR="00EA2728" w:rsidRDefault="00EA2728" w:rsidP="00EE7873">
      <w:pPr>
        <w:pStyle w:val="ListParagraph"/>
        <w:numPr>
          <w:ilvl w:val="0"/>
          <w:numId w:val="17"/>
        </w:numPr>
      </w:pPr>
      <w:r>
        <w:t xml:space="preserve">Finding and engaging providers </w:t>
      </w:r>
    </w:p>
    <w:p w14:paraId="70F11CC2" w14:textId="4C6347B3" w:rsidR="00EA2728" w:rsidRDefault="005603ED" w:rsidP="00EE7873">
      <w:pPr>
        <w:pStyle w:val="ListParagraph"/>
        <w:numPr>
          <w:ilvl w:val="0"/>
          <w:numId w:val="17"/>
        </w:numPr>
      </w:pPr>
      <w:r>
        <w:t xml:space="preserve">Making </w:t>
      </w:r>
      <w:r w:rsidR="00EA2728">
        <w:t xml:space="preserve">Service Agreements </w:t>
      </w:r>
    </w:p>
    <w:p w14:paraId="27142A84" w14:textId="65E0CCA4" w:rsidR="00EE7873" w:rsidRDefault="00EA2728" w:rsidP="00EE7873">
      <w:pPr>
        <w:pStyle w:val="ListParagraph"/>
        <w:numPr>
          <w:ilvl w:val="0"/>
          <w:numId w:val="17"/>
        </w:numPr>
      </w:pPr>
      <w:r>
        <w:t>Using myplace</w:t>
      </w:r>
      <w:r w:rsidR="00EE7873">
        <w:t xml:space="preserve"> </w:t>
      </w:r>
    </w:p>
    <w:p w14:paraId="6D5F0393" w14:textId="01126C81" w:rsidR="00EA2728" w:rsidRDefault="00EA2728" w:rsidP="00EE7873">
      <w:pPr>
        <w:pStyle w:val="ListParagraph"/>
        <w:numPr>
          <w:ilvl w:val="0"/>
          <w:numId w:val="17"/>
        </w:numPr>
      </w:pPr>
      <w:r>
        <w:rPr>
          <w:lang w:val="en-AU"/>
        </w:rPr>
        <w:t>M</w:t>
      </w:r>
      <w:r w:rsidRPr="001562BC">
        <w:rPr>
          <w:lang w:val="en-AU"/>
        </w:rPr>
        <w:t>onitor</w:t>
      </w:r>
      <w:r>
        <w:rPr>
          <w:lang w:val="en-AU"/>
        </w:rPr>
        <w:t xml:space="preserve">ing </w:t>
      </w:r>
      <w:r w:rsidRPr="001562BC">
        <w:rPr>
          <w:lang w:val="en-AU"/>
        </w:rPr>
        <w:t>your supports and funding</w:t>
      </w:r>
    </w:p>
    <w:p w14:paraId="58771A34" w14:textId="4B62795B" w:rsidR="005603ED" w:rsidRDefault="005603ED" w:rsidP="00EE7873">
      <w:pPr>
        <w:pStyle w:val="ListParagraph"/>
        <w:numPr>
          <w:ilvl w:val="0"/>
          <w:numId w:val="17"/>
        </w:numPr>
      </w:pPr>
      <w:r>
        <w:lastRenderedPageBreak/>
        <w:t>Sharing your plan</w:t>
      </w:r>
    </w:p>
    <w:p w14:paraId="4BAFDEFF" w14:textId="02670075" w:rsidR="00EE7873" w:rsidRDefault="00EA2728" w:rsidP="00EE7873">
      <w:pPr>
        <w:pStyle w:val="ListParagraph"/>
        <w:numPr>
          <w:ilvl w:val="0"/>
          <w:numId w:val="17"/>
        </w:numPr>
      </w:pPr>
      <w:r>
        <w:t>Reviewing you</w:t>
      </w:r>
      <w:r w:rsidR="005603ED">
        <w:t>r</w:t>
      </w:r>
      <w:r>
        <w:t xml:space="preserve"> plan</w:t>
      </w:r>
      <w:r w:rsidR="00A26BE2">
        <w:t>.</w:t>
      </w:r>
    </w:p>
    <w:sectPr w:rsidR="00EE7873" w:rsidSect="00FB5514">
      <w:footerReference w:type="default" r:id="rId17"/>
      <w:footerReference w:type="first" r:id="rId18"/>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C0B22" w14:textId="77777777" w:rsidR="00E47B5B" w:rsidRDefault="00E47B5B" w:rsidP="007219F1">
      <w:pPr>
        <w:spacing w:after="0" w:line="240" w:lineRule="auto"/>
      </w:pPr>
      <w:r>
        <w:separator/>
      </w:r>
    </w:p>
    <w:p w14:paraId="06740EB7" w14:textId="77777777" w:rsidR="00E47B5B" w:rsidRDefault="00E47B5B"/>
  </w:endnote>
  <w:endnote w:type="continuationSeparator" w:id="0">
    <w:p w14:paraId="20DEF224" w14:textId="77777777" w:rsidR="00E47B5B" w:rsidRDefault="00E47B5B" w:rsidP="007219F1">
      <w:pPr>
        <w:spacing w:after="0" w:line="240" w:lineRule="auto"/>
      </w:pPr>
      <w:r>
        <w:continuationSeparator/>
      </w:r>
    </w:p>
    <w:p w14:paraId="23FC1357" w14:textId="77777777" w:rsidR="00E47B5B" w:rsidRDefault="00E47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3436" w14:textId="5F2080F5" w:rsidR="002C35B4" w:rsidRPr="00FB5514" w:rsidRDefault="002C35B4" w:rsidP="00865059">
    <w:pPr>
      <w:tabs>
        <w:tab w:val="left" w:pos="3402"/>
        <w:tab w:val="right" w:pos="8931"/>
      </w:tabs>
      <w:rPr>
        <w:rFonts w:ascii="FS Me Light" w:hAnsi="FS Me Light"/>
        <w:color w:val="5E2D73"/>
        <w:sz w:val="32"/>
        <w:szCs w:val="32"/>
      </w:rPr>
    </w:pPr>
    <w:proofErr w:type="gramStart"/>
    <w:r w:rsidRPr="00323BB7">
      <w:rPr>
        <w:rFonts w:cs="Arial"/>
        <w:b/>
        <w:color w:val="5E2D73"/>
        <w:sz w:val="32"/>
        <w:szCs w:val="32"/>
      </w:rPr>
      <w:t>ndis.gov.au</w:t>
    </w:r>
    <w:proofErr w:type="gramEnd"/>
    <w:r>
      <w:rPr>
        <w:rFonts w:cs="Arial"/>
        <w:b/>
        <w:color w:val="5E2D73"/>
        <w:sz w:val="32"/>
        <w:szCs w:val="32"/>
      </w:rPr>
      <w:tab/>
    </w:r>
    <w:r>
      <w:t>Starting your plan –</w:t>
    </w:r>
    <w:r w:rsidR="00C06404">
      <w:t xml:space="preserve"> </w:t>
    </w:r>
    <w:r w:rsidR="007C0093">
      <w:t>March 2017 (</w:t>
    </w:r>
    <w:r w:rsidR="00C06404">
      <w:t>V</w:t>
    </w:r>
    <w:r w:rsidR="005B5AB6">
      <w:t>1.0</w:t>
    </w:r>
    <w:r w:rsidR="007C0093">
      <w:t>)</w:t>
    </w:r>
    <w:r>
      <w:tab/>
    </w:r>
    <w:sdt>
      <w:sdtPr>
        <w:id w:val="-619613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47249">
          <w:rPr>
            <w:noProof/>
          </w:rPr>
          <w:t>2</w:t>
        </w:r>
        <w:r>
          <w:rPr>
            <w:noProof/>
          </w:rPr>
          <w:fldChar w:fldCharType="end"/>
        </w:r>
      </w:sdtContent>
    </w:sdt>
  </w:p>
  <w:p w14:paraId="1BF43438" w14:textId="77777777" w:rsidR="002C35B4" w:rsidRDefault="002C35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3439" w14:textId="182E209E" w:rsidR="002C35B4" w:rsidRPr="007219F1" w:rsidRDefault="002C35B4"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BF4343E" wp14:editId="4397506B">
          <wp:simplePos x="0" y="0"/>
          <wp:positionH relativeFrom="page">
            <wp:posOffset>5671820</wp:posOffset>
          </wp:positionH>
          <wp:positionV relativeFrom="page">
            <wp:posOffset>9637395</wp:posOffset>
          </wp:positionV>
          <wp:extent cx="1536065" cy="798195"/>
          <wp:effectExtent l="0" t="0" r="6985" b="1905"/>
          <wp:wrapNone/>
          <wp:docPr id="7" name="Picture 7"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46BA7" w14:textId="77777777" w:rsidR="00E47B5B" w:rsidRDefault="00E47B5B" w:rsidP="007219F1">
      <w:pPr>
        <w:spacing w:after="0" w:line="240" w:lineRule="auto"/>
      </w:pPr>
      <w:r>
        <w:separator/>
      </w:r>
    </w:p>
    <w:p w14:paraId="6AC29A0A" w14:textId="77777777" w:rsidR="00E47B5B" w:rsidRDefault="00E47B5B"/>
  </w:footnote>
  <w:footnote w:type="continuationSeparator" w:id="0">
    <w:p w14:paraId="7A97129C" w14:textId="77777777" w:rsidR="00E47B5B" w:rsidRDefault="00E47B5B" w:rsidP="007219F1">
      <w:pPr>
        <w:spacing w:after="0" w:line="240" w:lineRule="auto"/>
      </w:pPr>
      <w:r>
        <w:continuationSeparator/>
      </w:r>
    </w:p>
    <w:p w14:paraId="10B1E3C2" w14:textId="77777777" w:rsidR="00E47B5B" w:rsidRDefault="00E47B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2E5"/>
    <w:multiLevelType w:val="hybridMultilevel"/>
    <w:tmpl w:val="CA000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20F15"/>
    <w:multiLevelType w:val="hybridMultilevel"/>
    <w:tmpl w:val="8DF2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A547C"/>
    <w:multiLevelType w:val="hybridMultilevel"/>
    <w:tmpl w:val="CE982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AA28CC"/>
    <w:multiLevelType w:val="hybridMultilevel"/>
    <w:tmpl w:val="BC966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 w15:restartNumberingAfterBreak="0">
    <w:nsid w:val="5BF63044"/>
    <w:multiLevelType w:val="hybridMultilevel"/>
    <w:tmpl w:val="651EA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B323AF"/>
    <w:multiLevelType w:val="hybridMultilevel"/>
    <w:tmpl w:val="59382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4965A6"/>
    <w:multiLevelType w:val="hybridMultilevel"/>
    <w:tmpl w:val="A37C5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9"/>
  </w:num>
  <w:num w:numId="5">
    <w:abstractNumId w:val="7"/>
  </w:num>
  <w:num w:numId="6">
    <w:abstractNumId w:val="10"/>
  </w:num>
  <w:num w:numId="7">
    <w:abstractNumId w:val="5"/>
  </w:num>
  <w:num w:numId="8">
    <w:abstractNumId w:val="2"/>
  </w:num>
  <w:num w:numId="9">
    <w:abstractNumId w:val="12"/>
  </w:num>
  <w:num w:numId="10">
    <w:abstractNumId w:val="14"/>
  </w:num>
  <w:num w:numId="11">
    <w:abstractNumId w:val="9"/>
  </w:num>
  <w:num w:numId="12">
    <w:abstractNumId w:val="13"/>
  </w:num>
  <w:num w:numId="13">
    <w:abstractNumId w:val="9"/>
  </w:num>
  <w:num w:numId="14">
    <w:abstractNumId w:val="3"/>
  </w:num>
  <w:num w:numId="15">
    <w:abstractNumId w:val="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22587"/>
    <w:rsid w:val="000347E7"/>
    <w:rsid w:val="0006647C"/>
    <w:rsid w:val="000A16A8"/>
    <w:rsid w:val="00137D42"/>
    <w:rsid w:val="00147249"/>
    <w:rsid w:val="001740A9"/>
    <w:rsid w:val="00180C6A"/>
    <w:rsid w:val="001D1555"/>
    <w:rsid w:val="001E4C9C"/>
    <w:rsid w:val="001E630D"/>
    <w:rsid w:val="0020052A"/>
    <w:rsid w:val="00225B2D"/>
    <w:rsid w:val="00227205"/>
    <w:rsid w:val="00235BD3"/>
    <w:rsid w:val="002631E6"/>
    <w:rsid w:val="002A1BA7"/>
    <w:rsid w:val="002C35B4"/>
    <w:rsid w:val="002C620E"/>
    <w:rsid w:val="002D1D11"/>
    <w:rsid w:val="00323BB7"/>
    <w:rsid w:val="00327EA1"/>
    <w:rsid w:val="0038400C"/>
    <w:rsid w:val="003B122C"/>
    <w:rsid w:val="003B2BB8"/>
    <w:rsid w:val="003D34FF"/>
    <w:rsid w:val="003F2150"/>
    <w:rsid w:val="0040062A"/>
    <w:rsid w:val="00424064"/>
    <w:rsid w:val="004A49AE"/>
    <w:rsid w:val="004B54CA"/>
    <w:rsid w:val="004B5864"/>
    <w:rsid w:val="004C1FBD"/>
    <w:rsid w:val="004D32B5"/>
    <w:rsid w:val="004E5CBF"/>
    <w:rsid w:val="005120DA"/>
    <w:rsid w:val="00527E90"/>
    <w:rsid w:val="00541FB0"/>
    <w:rsid w:val="005603ED"/>
    <w:rsid w:val="00561B87"/>
    <w:rsid w:val="00563766"/>
    <w:rsid w:val="005B5AB6"/>
    <w:rsid w:val="005C3AA9"/>
    <w:rsid w:val="005D0EDB"/>
    <w:rsid w:val="00661030"/>
    <w:rsid w:val="006A4CE7"/>
    <w:rsid w:val="006B0E0B"/>
    <w:rsid w:val="006C7612"/>
    <w:rsid w:val="006F459D"/>
    <w:rsid w:val="00701858"/>
    <w:rsid w:val="00713EA2"/>
    <w:rsid w:val="007219F1"/>
    <w:rsid w:val="007279BA"/>
    <w:rsid w:val="007628C5"/>
    <w:rsid w:val="00776B97"/>
    <w:rsid w:val="00784C2F"/>
    <w:rsid w:val="00785261"/>
    <w:rsid w:val="007B0256"/>
    <w:rsid w:val="007C0093"/>
    <w:rsid w:val="00865059"/>
    <w:rsid w:val="00884C2C"/>
    <w:rsid w:val="00895852"/>
    <w:rsid w:val="009225F0"/>
    <w:rsid w:val="00923ED2"/>
    <w:rsid w:val="0093420E"/>
    <w:rsid w:val="0095781F"/>
    <w:rsid w:val="00972B51"/>
    <w:rsid w:val="00993EC3"/>
    <w:rsid w:val="00994BA0"/>
    <w:rsid w:val="009B695B"/>
    <w:rsid w:val="00A014D6"/>
    <w:rsid w:val="00A26BE2"/>
    <w:rsid w:val="00AA75A6"/>
    <w:rsid w:val="00AC083A"/>
    <w:rsid w:val="00AC50A6"/>
    <w:rsid w:val="00AD007E"/>
    <w:rsid w:val="00AD25CB"/>
    <w:rsid w:val="00B1295A"/>
    <w:rsid w:val="00B73E19"/>
    <w:rsid w:val="00B80441"/>
    <w:rsid w:val="00B851A9"/>
    <w:rsid w:val="00B90362"/>
    <w:rsid w:val="00B92577"/>
    <w:rsid w:val="00BA2DB9"/>
    <w:rsid w:val="00BC64A7"/>
    <w:rsid w:val="00BC7312"/>
    <w:rsid w:val="00BE632A"/>
    <w:rsid w:val="00BE7148"/>
    <w:rsid w:val="00C02244"/>
    <w:rsid w:val="00C06404"/>
    <w:rsid w:val="00C214AD"/>
    <w:rsid w:val="00C224F0"/>
    <w:rsid w:val="00C26880"/>
    <w:rsid w:val="00C601B3"/>
    <w:rsid w:val="00C65D3D"/>
    <w:rsid w:val="00C94CE2"/>
    <w:rsid w:val="00CA212A"/>
    <w:rsid w:val="00CB0476"/>
    <w:rsid w:val="00CC21C3"/>
    <w:rsid w:val="00CD6EDC"/>
    <w:rsid w:val="00D00FC6"/>
    <w:rsid w:val="00D07406"/>
    <w:rsid w:val="00D43F81"/>
    <w:rsid w:val="00DB7170"/>
    <w:rsid w:val="00E07738"/>
    <w:rsid w:val="00E17101"/>
    <w:rsid w:val="00E47B5B"/>
    <w:rsid w:val="00E6643B"/>
    <w:rsid w:val="00EA2728"/>
    <w:rsid w:val="00EB0D15"/>
    <w:rsid w:val="00EB1472"/>
    <w:rsid w:val="00EB312D"/>
    <w:rsid w:val="00EC1EFD"/>
    <w:rsid w:val="00EE54E1"/>
    <w:rsid w:val="00EE7873"/>
    <w:rsid w:val="00EF631A"/>
    <w:rsid w:val="00F012A2"/>
    <w:rsid w:val="00F957D0"/>
    <w:rsid w:val="00FB5514"/>
    <w:rsid w:val="00FB7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433F0"/>
  <w15:docId w15:val="{BF774E75-F66C-47AE-9324-4B807DE7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styleId="CommentReference">
    <w:name w:val="annotation reference"/>
    <w:basedOn w:val="DefaultParagraphFont"/>
    <w:uiPriority w:val="99"/>
    <w:semiHidden/>
    <w:unhideWhenUsed/>
    <w:rsid w:val="00C65D3D"/>
    <w:rPr>
      <w:sz w:val="16"/>
      <w:szCs w:val="16"/>
    </w:rPr>
  </w:style>
  <w:style w:type="paragraph" w:styleId="CommentText">
    <w:name w:val="annotation text"/>
    <w:basedOn w:val="Normal"/>
    <w:link w:val="CommentTextChar"/>
    <w:uiPriority w:val="99"/>
    <w:semiHidden/>
    <w:unhideWhenUsed/>
    <w:rsid w:val="00C65D3D"/>
    <w:pPr>
      <w:spacing w:line="240" w:lineRule="auto"/>
    </w:pPr>
    <w:rPr>
      <w:sz w:val="20"/>
      <w:szCs w:val="20"/>
    </w:rPr>
  </w:style>
  <w:style w:type="character" w:customStyle="1" w:styleId="CommentTextChar">
    <w:name w:val="Comment Text Char"/>
    <w:basedOn w:val="DefaultParagraphFont"/>
    <w:link w:val="CommentText"/>
    <w:uiPriority w:val="99"/>
    <w:semiHidden/>
    <w:rsid w:val="00C65D3D"/>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C65D3D"/>
    <w:rPr>
      <w:b/>
      <w:bCs/>
    </w:rPr>
  </w:style>
  <w:style w:type="character" w:customStyle="1" w:styleId="CommentSubjectChar">
    <w:name w:val="Comment Subject Char"/>
    <w:basedOn w:val="CommentTextChar"/>
    <w:link w:val="CommentSubject"/>
    <w:uiPriority w:val="99"/>
    <w:semiHidden/>
    <w:rsid w:val="00C65D3D"/>
    <w:rPr>
      <w:rFonts w:ascii="Arial" w:eastAsiaTheme="minorEastAsia" w:hAnsi="Arial"/>
      <w:b/>
      <w:bCs/>
      <w:sz w:val="20"/>
      <w:szCs w:val="20"/>
      <w:lang w:val="en-US" w:eastAsia="ja-JP"/>
    </w:rPr>
  </w:style>
  <w:style w:type="character" w:styleId="FollowedHyperlink">
    <w:name w:val="FollowedHyperlink"/>
    <w:basedOn w:val="DefaultParagraphFont"/>
    <w:uiPriority w:val="99"/>
    <w:semiHidden/>
    <w:unhideWhenUsed/>
    <w:rsid w:val="00AC5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di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ndis.gov.au/participant-portal-user-guide.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gov.au/LoginServices/main/login?execution=e2s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4eda4ad6-7ef7-4305-ba1e-934f809bdd01"/>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0BF67C3F-A073-4220-8482-ADBB11FC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4037</Characters>
  <Application>Microsoft Office Word</Application>
  <DocSecurity>4</DocSecurity>
  <Lines>77</Lines>
  <Paragraphs>46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your plan</dc:title>
  <dc:creator>ATKINS, Zachary</dc:creator>
  <cp:keywords/>
  <dc:description/>
  <cp:lastModifiedBy>ROMAIN, Belinda</cp:lastModifiedBy>
  <cp:revision>2</cp:revision>
  <dcterms:created xsi:type="dcterms:W3CDTF">2017-04-20T03:44:00Z</dcterms:created>
  <dcterms:modified xsi:type="dcterms:W3CDTF">2017-04-20T03:44:00Z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